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synów Aarona, kapłanów, było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przekazanych kapłanom, potomkom Aarona, było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synów Aarona, kapłanów, było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wszystkich miast synów Aaronowych, kapłanów, trzynaście miast i przedmieścia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społem miast synów Aarona kapłana trzynaście z przedmieściami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dla kapłanów pochodzących od Aarona: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kapłanów, synów Aarona - było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przekazanych kapłanom spośród potomków Aarona było trzynaście, miast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oddanych wraz z ich pastwiskami kapłanom, potomkom Aarona, było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oddanych potomkom kapłana Aarona wraz z przyległymi do nich pastwiskami było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міста синів Аарона священиків тринадцять.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Ahrona, kapłana, otrzymali ogólnie trzynaście miast, wraz z przyległymi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synów Aarona, kapłanów – trzynaście miast, a także ich pastwiska.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2024-05-28T14:55:00Z</dcterms:modified>
</cp:coreProperties>
</file>