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otrzymali Tanak wraz z jego pastwiskami i Jibleam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Manassesa: Tanak i jego pastwiska oraz Gat-Rimmon i jego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Tanach i przedmieścia jego; i Gatrymon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Tanach i Getremmon z przedmieściami swymi,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Manassesa: Tanak z jego pastwiskami, Jibleam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Taanak wraz z jego pastwiskami i Jibleam wraz z jego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Manassesa: Tanak z pastwiskami i Jibleam z 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połowy plemienia Manassesa otrzymali Tanak wraz z jego pastwiskami i Jebleam wraz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działu] połowy pokolenia Manassego: Tanak i Ibleam, dwa miasta wraz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Танах і йому відділене і Євату і йому відділене,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połowy pokolenia Menaszy: Thaanach, wraz z przyległymi przedmieściami, i Gath Rimon,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Manassesa: Taanach oraz jego pastwisko i Gat-Rimmon oraz jego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2024-05-28T00:31:17Z</dcterms:modified>
</cp:coreProperties>
</file>