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5"/>
        <w:gridCol w:w="5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Dimnę wraz z jej pastwiskami, Nahalel wraz z jego pastwiskami –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Dimnę wraz z jej pastwiskami i Nahalel wraz z jego pastwiskami —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Dimnę i jej pastwiska, Nahalal i jego pastwiska: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Damna i przedmieścia jego; Nahalol i przedmieścia jego; miasta cztery.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Damna, i Naalol: miast cztery z ich przedmieściami.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Rimmon z jego pastwiskami, Nahalal z jego pastwiskami: cztery miasta;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Dimnę wraz z jej pastwiskami i Nahalel wraz z jego pastwiskami,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Rimmon z pastwiskami i Nahalal z pastwiskami –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Dimnę wraz z jej pastwiskami i Nahalal wraz z jego pastwiskami, czyli razem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Dimnę, Nahalal, cztery miasta z przyległymi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Демну і його околиці і Селлу і його околиці, чотири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Dymnę, wraz z przyległymi przedmieściami, i Nahalal, wraz z przyległymi przedmieściami –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Dimnę oraz jej pastwisko, Nahalal oraz jego pastwisko – cztery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2024-05-28T15:08:44Z</dcterms:modified>
</cp:coreProperties>
</file>