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przywołał Rubenitów, Gadytów oraz połowę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Jozue Rubenitów i Gadytów, i połowę pokolenia Manasesowego,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przyzwał Jozue Rubenitów i Gadytów i połowice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wówczas Rubenitów, Gadytów i połowę pokolenia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i pół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zawezwał Jozue Rubenitów, Gadytów i połowę pokolenia Manassego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прикликав Ісус синів Рувима і синів Ґада і половину племени Манассії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zawezwał Reubenidów, Gadydów i połowę pokolenia Menaszy;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zwołał Rubenitów i 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2024-04-27T12:06:47Z</dcterms:modified>
</cp:coreProperties>
</file>