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7"/>
        <w:gridCol w:w="1695"/>
        <w:gridCol w:w="6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przywołał Rubenitów, Gadytów oraz połowę plemienia Manassesa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2024-04-27T12:19:12Z</dcterms:modified>
</cp:coreProperties>
</file>