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Rubena, synowie Gada i połowa plemienia Manassesa przybyli w okolice* Jordanu, położone w ziemi Kanaan, zbudowali tam ołtarz nad Jordanem, ołtarz okazały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okolice, ּ</w:t>
      </w:r>
      <w:r>
        <w:rPr>
          <w:rtl/>
        </w:rPr>
        <w:t>גְלִילֹות</w:t>
      </w:r>
      <w:r>
        <w:rPr>
          <w:rtl w:val="0"/>
        </w:rPr>
        <w:t xml:space="preserve"> , lub: do Gelilot.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2024-04-27T10:47:42Z</dcterms:modified>
</cp:coreProperties>
</file>