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2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synowie Izraela (o tym) usłyszeli,* zebrała się cała społeczność synów Izraela w Szilo, aby wyruszyć przeciwko nim na wojnę.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więc synowie Izraela (o tym) usłyszeli : brak w klk Mss G S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2024-04-27T11:03:52Z</dcterms:modified>
</cp:coreProperties>
</file>