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wysłali synowie Izraela do synów Rubena i do synów Gada oraz do połowy plemienia Manassesa, do ziemi Gilead, Pinechasa, syna Eleazara,*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syna Aarona, υἱοῦ Ααρων.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2024-04-27T12:44:00Z</dcterms:modified>
</cp:coreProperties>
</file>