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synów Rubena i do synów Gada oraz połowy plemienia Manassesa, do ziemi Gilead, i zwrócili się do nich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2024-04-27T13:12:24Z</dcterms:modified>
</cp:coreProperties>
</file>