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cała społeczność JAHWE: Cóż to za wiarołomstwo, którego dopuściliście się wobec Boga Izraela, że odwróciliście się dziś od (podążania) za JAHWE przez zbudowanie sobie ołtarza, aby zbuntować się dziś przeciw JHWH?*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wspólnota JAHWE pyta: O co chodzi z tym wiarołomstwem, którego dopuściliście się wobec Boga Izraela? Czy tak prędko chcecie odwrócić się od JAHWE i zbudować sobie ołtarz mogący oznaczać bunt przeciw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całe zgromadzenie JAHWE: Cóż to za przestępstwo, którego się dopuściliście wobec Boga Izraela, że odwróciliście się dziś od JAHWE, budując sobie ołtarz, aby zbuntować się dziś przeciw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wszystko zgromadzenie Pańskie: Cóż to jest za przestępstwo, któremeście wystąpili przeciwko Bogu Izraelskiemu, żeście się dziś odwrócili od Pana, budując sobie ołtarz, abyście dziś byli przeciwnymi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Czemuście opuścili JAHWE Boga Izraelskiego zbudowawszy ołtarz świętokradzki, a od służby jego odstąpiwszy?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was cała społeczność Pana: Co oznacza ta niewierność popełniona przez was wobec Boga Izraela? Dlaczego wy odwracacie się dziś od Pana, budując sobie ołtarz, co jest dzisiaj buntem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cały zbór Pana: Cóż to za wiarołomstwo, którego się dopuściliście wobec Boga izraelskiego, odwracając się dziś od Pana przez zbudowanie sobie ołtarza, aby podnieść dziś bunt przeciwko Panu?!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cała społeczność JAHWE: Co oznacza ta niewierność, której dopuściliście się wobec Boga Izraela? Odwróciliście się dziś od JAHWE, budując sobie ołtarz i buntując się dziś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„Całe zgromadzenie JAHWE pyta was: «Co oznacza ta niewierność, której dopuściliście się wobec Boga Izraela, odwracając się dziś od PANA? Bo czym jest ten ołtarz, który wybudowaliście sobie, jeśli nie buntem przeciwko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całe zgromadzenie Jahwe: Cóż znaczy ta niewierność, której dopuściliście się wobec Boga Izraela? Czemuż to odwracacie się dziś od Jahwe, budując sobie ołtarz i buntując się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ввесь господний збір: Що це за переступ, яким ви переступили перед Богом Ізраїля, щоб сьогодні відвернутися від Господа, збудувавши собі самим престіл, щоб ви стали відступниками від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cały zbór WIEKUISTEGO: Co znaczy to przeniewierstwo, którego się dopuściliście przeciwko Bogu Israela? Teraz się odwracacie od WIEKUISTEGO, budując sobie ołtarz, aby się dziś zbuntować przeciwko WIEKUISTEMU?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powiedziało całe zgromadzenie JAHWE: ʼCo znaczy ten akt niewierności, której się dopuściliście przeciwko Bogu Izraela, odwracając się dzisiaj od podążania za Jehową przez zbudowanie sobie ołtarza, by się dzisiaj zbuntować przeciw Jehowie?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2024-04-27T10:08:59Z</dcterms:modified>
</cp:coreProperties>
</file>