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granicę JAHWE ustanowił pomiędzy nami a wami, synowie Rubena i synowie Gada* – Jordan! Nie macie części w (przynależności do) JHWH! I wasi synowie mogą sprawić, że nasi synowie przestaną bać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JAHWE ustanowił nawet granicę między nami a wami, potomkowie Rubena i Gada — Jordan! Nie macie nic wspólnego z PANEM! I tak wasi synowie mogą doprowadzić do tego, że u naszych synów zaniknie bojaźń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ustanowił Jordan granicą między nami a wami, synowie Rubena i synowie Gada; nie macie działu w JAHWE. W ten sposób wasi synowie odwrócą naszych synów od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granicę położył Pan między nami i między wami, synowie Rubenowi i synowie Gadowi, Jordan; nie macie wy działu w Panu, i odwrócą synowie wasi syny nasze od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położył JAHWE między nami i wami, o synowie Ruben i synowie Gad, Jordan rzekę, a przetoż nie macie części w JAHWE. A za tą przyczyną synowie waszy odwrócą syny nasze od bojaźni PANSKIEJ. Zdało się nam tedy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Jordan granicą między nami a wami, potomkami Rubena i Gada. Wy nie macie żadnego udziału w Panu! I mogliby wasi synowie sprawić, żeby nasi przestali bać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Pan uczynił Jordan granicą pomiędzy nami a wami, synami Rubena i synami Gada, i nie macie żadnej społeczności z Panem. A tak synowie wasi odstręczą naszych synów od 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na Jordanie granicę między nami a wami, Rubenitami i Gadytami, i nie macie udziału w JAHWE. Wtedy wasi synowie mogliby sprawić, że nasi synowie nie będą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granicę na Jordanie pomiędzy nami a wami, potomkowie Rubena i Gada, dlatego nie macie żadnego uczestnictwa w darach PANA». W ten sposób wasze dzieci sprawiłyby, że nasze potomstwo przestałoby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Jahwe granicę na Jordanie pomiędzy nimi a wami, synami Rubena i Gada. Nie macie żadnego dziedzictwa u Jahwe. I w ten sposób wasi synowie mogliby doprowadzić do tego, że nasi potomkowie przestaliby odczuwać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і границю поставив між вами, нами: - Йордан, і немає у вас господньої часті. І відчужаться ваші сини від наших синів, щоб не почитати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Reubena i Gada! Przecież WIEKUISTY ustanowił granicę między nami a wami, więc nie macie udziału w WIEKUISTYM! Tak wasi potomkowie mogą odwieść naszych potomków od tego, aby nie czcili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granica, którą JAHWE ustanowił miedzy nami a wami, synami Rubena i synami Gada, mianowicie Jordan. Nie macie żadnego działu w JAHWE”. I wasi synowie doprowadzą do tego, że nasi synowie przestaną się bać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 Rubena  i  synowie  Gada : 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2024-04-27T10:07:54Z</dcterms:modified>
</cp:coreProperties>
</file>