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zatem: Zabierzmy się* i zbudujmy sobie ołtarz – nie dla ofiar całopalnych ani dla (innych) ofiar,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Zróbmy coś dla siebie, </w:t>
      </w:r>
      <w:r>
        <w:rPr>
          <w:rtl/>
        </w:rPr>
        <w:t>לִבְנֹות אֶת־הַּמִזְּבֵחַנַעֲׂשֶה־ּנָא לָנּו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2024-04-27T13:07:51Z</dcterms:modified>
</cp:coreProperties>
</file>