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swoich braci przez tych wiele dni aż do dnia dzisiejszego, tak że dopełniliście* powinności (związanej z) przykazaniem JAHWE, waszego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aż do dnia dzisiejszego nie opuściliście swoich braci, tak że spełniliście powinność związaną z przykazaniem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opuściliście swoich braci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czas aż do dziś, ale strzegliście pilnie rozkazu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waszej przez długi czas aż do dnia tego; aleście strzegli pilnie rozkazania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opuściliście braciej waszej przez długi czas aż do dnia dzisiejszego, przestrzegając rozkazania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waszych, pomimo długiego czasu wojny, aż do dnia dzisiejszego i strzegliście wiernie przykazania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swoich przez długi czas aż do dnia dzisiejszego i przestrzegaliście wiernie nakazów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 aż do dziś i przestrzegaliście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ten długi czas aż do dziś i gorliwie wypełniliście nakaz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 przez ten długi czas aż po dzień dzisiejszy i strzegliście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ви ваших братів в цих багатьох днях, аж до сьогоднішного дня. Зберегли ви заповідь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czas, aż po dzisiejszy dzień; przestrzegając pilnie rozkazu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opuściliście swych braci przez tak wiele dni aż po dziś dzień i wywiązywaliście się z obowiązku wynikającego z przykazania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2024-04-27T11:49:30Z</dcterms:modified>
</cp:coreProperties>
</file>