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Pinechas, kapłan, książęta społeczności i naczelnicy tysięcy Izraela, którzy z nim byli, usłyszeli słowa, które wypowiedzieli synowie Rubena, synowie Gada i synowie Manassesa,* uznali to za słuszne w swoich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Pinechas, książęta wspólnoty i obecni z nim naczelnicy tysięcy Izraela usłyszeli te wyjaśnienia Rubenitów, Gadytów i Manassesytów,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uznali 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kapłan Pinchas, naczelnicy zgromadzenia i przełożeni nad tysiącami Izraela, którzy z nim byli, usłyszeli słowa, które mówili synowie Rubena, synowie Gada i synowie Manassesa, uznali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Finees kapłan, i książęta zgromadzenia, i przełożeni nad tysiącmi Izraelskimi, którzy z nim byli, słowa, które mówili synowie Rubenowi, i synowie Gadowi, i synowie Manasesowi, podobało się im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Finees kapłan i książęta poselstwa Izraelowego, którzy z nim byli, ubłagali się a słowa synów Ruben i Gad i pół pokolenia Manasse barzo wdzięcznie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Pinchas, książęta społeczności i naczelnicy plemion izraelskich, którzy mu towarzyszyli, usłyszeli słowa wypowiedziane przez potomków Rubena, potomków Gada i potomków Manassesa - wydały się one dobre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kapłan Pinechas i naczelnicy zboru oraz zwierzchnicy nad tysiącami izraelskimi, którzy z nim byli, usłyszeli słowa, które wypowiedzieli synowie Rubena, synowie Gada i synowie Manassesa, uznali 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 wraz z towarzyszącymi mu naczelnikami społeczności i naczelnikami nad tysiącami Izraela wysłuchali słów, które wypowiedzieli Rubenici, Gadyci i potomkowie Manassesa, i uznali je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Pinchas, przywódcy zgromadzenia i zwierzchnicy oddziałów izraelskich, którzy z nim byli, usłyszeli to, co im powiedzieli potomkowie Rubena, Gada i Manassesa, uznali to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przełożeni zgromadzenia i naczelnicy zastępów izraelskich, którzy mu towarzyszyli, przyjęli z zadowoleniem odpowiedź, którą dali Rubenici, Gadyci i Manassyci.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Фінеес священик і всі старшини ізраїльського збору, які були з ним, почувши слова, які сказали сини Рувима і сини Ґада і половини племени Манассії, і вгодило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kapłan Pinchas, naczelnicy zboru oraz naczelnicy nad tysiącami israelskimi, co mu towarzyszyli, usłyszeli słowa, które wypowiedzieli synowie Reubena, synowie Gada oraz synowie Menaszy – to ich zadowoliło.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 Pinechas i naczelnicy zgromadzenia oraz mężowie będący głowami tysięcy Izraela, którzy z nim byli, usłyszeli słowa wypowiedziane przez synów Rubena i synów Gada oraz synów Manassesa, wydało się to dobre w 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Manassesa : wg G: połowa plemienia Manassesa, τὸ ἥμισυ φυλῆς Μανασση, podobnie w w. 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2024-04-27T11:36:19Z</dcterms:modified>
</cp:coreProperties>
</file>