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przedstawione wyjaśnienia za słuszne, błogosławili Boga i nie myśleli już o wojnie, która mogłaby spustoszyć ziemie zajęte przez potomków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spodobało się to synom Izraela; synowie Izraela błogosławili Boga i 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wyruszeniu przeciw nim na wojnę, by zniszczyć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synom Izraelskim; a błogosławili Boga synowie Izraelscy, i nie mówili więcej, żeby mieli iść przeciwko nim na wojnę, i wytracić ziemię, w której synowie Rubenowi i synowie Gadowi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wszytkim, którzy słyszeli. I chwalili Boga synowie Izraelowi a nie mówili dalej, żeby mieli iść przeciwko im i walczyć a zgładzić ziemię ich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dobra Izraelitom, błogosławili Boga i nie mówili nic więcej o wyruszeniu przeciw nim zbrojnie, aby spustoszyć kraj zamieszkały przez potomków Rubena i potomków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uznali to za słuszne, oddali cześć Bogu i nie myśleli już o tym, aby wyruszyć przeciw nim na wojnę i spustoszyć ziemię, którą zamieszkiwali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ją za słuszną. Izraelici błogosławili Boga i nie zamierzali już wyruszać przeciwko nim na wojnę, aby spustoszyć ziemię, którą zamieszkiwali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wiadomość spodobała się Izraelitom, dlatego błogosławili Boga i nie mówili już więcej o wyprawie wojennej i spustoszeniu kraju, który zamieszkiwali potomkowie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okazali wielkie zadowolenie. Synowie Izraela wielbili Boga i zaniechali wyprawy wojennej przeciw nim, by zniszczyć kraj, w którym mieszkali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okazało się dobrem w oczach synów Israela; zatem synowie Israela wysławiali Boga oraz już nie myśleli o tym, by wyruszyć przeciwko nim do walki oraz spustoszyć ziemię na której się osiedlili synowie Reubena oraz 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słowo wydało się dobre w oczach synów Izraela; i synowie Izraela błogosławili Boga, i już nie mówili o podjęciu przeciwko nim działań wojennych, by obrócić w ruinę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2024-04-27T12:55:53Z</dcterms:modified>
</cp:coreProperties>
</file>