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JAHWE, wasz* Bóg, dał wytchnienie waszym braciom, jak (to) im zapowiedział. Zawróćcie zatem teraz i idźcie do swoich namiotów, do waszej własnej ziemi, którą dał wam Mojżesz, sługa JAHWE, za Jordanem.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teraz JAHWE, wasz Bóg, dał wytchnienie waszym braciom, zgodnie ze swą obietnicą. Dlatego możecie zawrócić. Idźcie do swoich namiotów, do waszej własnej ziemi, którą dał wam Mojżesz, sługa JAHWE, za Jordanem.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teraz JAHWE, wasz Bóg, dał odpoczynek waszym braciom, jak im obiecał. Zawróćcie więc teraz i idźcie do waszych namiotów i do ziemi waszej własności, którą dał wam Mojżesz, sługa JAHWE, po drugiej stronie Jordanu.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teraz, ponieważ odpoczynek dał Pan, Bóg wasz, braciom waszym, jako im był obiecał, przetoż teraz wróćcie się, a idźcie do przybytków waszych i do ziemi osiadłości waszej, którą wam dał Mojżesz sługa Pański, przed Jordanem.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Ponieważ tedy dał JAHWE Bóg wasz braciej waszej odpoczynek i pokój, jako był obiecał, wróćcież się a idźcie do przybytków waszych i do ziemie osiadłości, którą wam dał Mojżesz, sługa PANSKI, za Jordanem,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Obecnie Pan, Bóg wasz, udzielił pokoju braciom waszym, jak im przyrzekł. Wróćcie więc spokojnie do namiotów swoich, do ziemi, którą Mojżesz, sługa Pana, wyznaczył wam w dziedzictwie za Jordanem.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zaś Pan, Bóg nasz, sprawił wytchnienie braciom waszym, jak im zapowiedział; zawróćcie więc i idźcie do namiotów swoich, do ziemi, która do was należy, a którą Mojżesz, sługa Pana, dał wam po tamtej stronie Jordanu.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zaś JAHWE, wasz Bóg, pozwolił odpocząć waszym braciom, jak im zapowiedział. Zawróćcie więc i idźcie do siebie, do swoich namiotów, do ziemi, która stała się waszą własnością i którą dał wam Mojżesz, sługa JAHWE, po drugiej stronie Jordanu.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Teraz JAHWE, wasz Bóg, zapewnił odpoczynek waszym braciom, jak to im zapowiedział. Wracajcie więc i idźcie do swoich namiotów, do kraju, w którym leży wasza posiadłość, wyznaczona wam przez Mojżesza, sługę JAHWE, po drugiej stronie Jordanu.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wszakże Jahwe, wasz Bóg, zapewnił spokój braciom waszym, jak im to przyrzekł. Wracajcie więc i idźcie do waszych namiotów, do ziemi, która do was należy, a którą przydzielił wam na własność Mojżesz, sługa Jahwe, po tamtej stronie Jordanu.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Тепер же Господь Бог наш дав спочинок нашим братам, так як сказав їм: Тепер, отже, повернувшись, відійдіть до ваших домів і до землі вашого насліддя, яке вам дав Мойсей на другому боці Йордану.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teraz WIEKUISTY, wasz Bóg, użyczył waszym braciom spokoju, jak im przyrzekł. Tak więc wyruszcie oraz wróćcie do waszych namiotów, do ziemi waszej dziedzicznej posiadłości, którą wyznaczył wam Mojżesz, sługa WIEKUISTEGO, po drugiej stronie Jardenu.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teraz JAHWE, wasz Bóg, zapewnił waszym braciom odpoczynek, tak jak im obiecał. Wróćcie więc i idźcie do swych namiotów w ziemi waszej posiadłości, którą Mojżesz, sługa JAHWE, dał wam po drugiej stronie Jordanu.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wasz  Bóg  (…)  waszym  braciom :  wg  G: nasz Bóg (…) naszym braciom; zob. też pozostałe przypadki w wypowiedzi Jozuego.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2024-04-27T11:26:25Z</dcterms:modified>
</cp:coreProperties>
</file>