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do swoich namiotów z tym wielkim bogactwem, z tym ogromnym dobytkiem, ze srebrem i ze złotem, z miedzią i z żelazem, i z wielką ilością szat. Podzielcie się tym łupem, zdobytym na waszych wrogach,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Wracajcie z wielkimi bogactwami do waszych namiotów, z bardzo licznymi stadami, ze srebrem, złotem, miedzią i żelazem oraz z wielką liczbą szat. Podzielcie się ze swymi braćmi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nich, mówiąc: Z wielkiemi bogactwy wracacie się do przybytków waszych, i z majętnością bardzo wielką, ze srebrem i z złotem, i z miedzią, i z żelazem, i szat bardzo wielą; dzielcież się łupem nieprzyjaciół waszych z 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Z wielką majętnością i bogactwy wracacie się do siedlisk waszych, ze srebrem i złotem, z miedzią i z żelazem, i z odzieniem rozmaitym: podzielcież korzyść nieprzyjacielską z bracią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Wracacie do waszych namiotów z wielkimi bogactwami, z mnóstwem bydła, zasobni w srebro, złoto, brąz, żelazo i odzież w wielkiej ilości; podzielcie się więc z braćmi waszymi łupem po waszych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Wracajcie z wielkim bogactwem do swoich namiotów, z bardzo licznym bydłem, ze srebrem, złotem, miedzią i żelazem, z pokaźną ilością szat; podzielcie się ze swoimi braćmi łupem zdobytym na waszych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Powracacie do waszych namiotów z wielkimi bogactwami, z bardzo licznym bydłem, ze srebrem, złotem, miedzią, żelazem i wielką ilością szat. Podzielcie się z waszymi braćmi łupem zdobytym na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„Wracacie do swoich namiotów z wielkim bogactwem, z bardzo licznymi stadami, ze srebrem, złotem, miedzią, żelazem i odzieżą w wielkiej ilości. Podzielcie się z waszymi braćmi łupem zdobytym na wrogach”.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Wracajcie do siebie z wielkimi skarbami: z bardzo licznymi stadami, z obfitością srebra, złota, miedzi, żelaza i szat. Podzielcie się z waszymi braćmi łupem [zdobytym] na nieprzyjacielu.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своїх домів з великими маєтками, і (мали) дуже багато скота і срібла і золота і заліза і багато одежі, і розділили полон ворогів з своїми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Wróćcie do waszych namiotów z mnóstwem dóbr oraz z niezmierną ilością bydła; ze srebrem, złotem, miedzią i żelazem, oraz z bardzo licznymi szatami; i podzielcie się z waszymi braćmi łupem z 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”Wracajcie do swych namiotów z wielkim bogactwem i licznymi stadami, ze srebrem i złotem, i miedzią, i żelazem, i szatami w bardzo wielkiej ilości. Podzielcie się ze swymi braćmi łupem zdobytym na waszych nieprzyjaciołach”.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2024-04-27T12:53:12Z</dcterms:modified>
</cp:coreProperties>
</file>