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z tym wielkim bogactwem* do swoich namiotów, z bardzo wielkim dobytkiem,** ze srebrem i ze złotem, z miedzią i z żelazem, i z wielką ilością szat. Podzielcie się tym łupem, zdobytym na waszych wrogach, ze swoimi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bogactwem, </w:t>
      </w:r>
      <w:r>
        <w:rPr>
          <w:rtl/>
        </w:rPr>
        <w:t>נְכָסִים</w:t>
      </w:r>
      <w:r>
        <w:rPr>
          <w:rtl w:val="0"/>
        </w:rPr>
        <w:t xml:space="preserve"> (nechasim),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licznymi stadami.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31:25-31&lt;/x&gt;; &lt;x&gt;90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2024-04-27T10:10:00Z</dcterms:modified>
</cp:coreProperties>
</file>