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już nie wydziedziczy tych narodów przed wami, lecz będą one dla was pułapką i sidłem, biczem na wasze boki i cierniem dla waszych oczu, aż wyginiecie z tej dobrej ziemi, którą dał wam JAHWE, wasz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&lt;x&gt;40 33:55&lt;/x&gt;; &lt;x&gt;70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2024-05-03T21:33:08Z</dcterms:modified>
</cp:coreProperties>
</file>