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(przez los), jako dziedzictwo dla waszych plemion, te pozostałe narody, (począwszy) od Jordanu, i wszystkie narody, które wyciąłem, aż po Morze Wielkie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przez los, jako dziedzictwo dla waszych plemion, wszystkie te pozostałe narody, począwszy od Jordanu, oraz te wszystkie narody, które pokonałem aż po Morze Wielkie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podzieliłem wam losem narody, które pozostały, jako dziedzictwo dla waszych pokoleń, i wszystkie narody, które wytraciłem, od Jordanu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rozdzieliłem wam losem te narody pozostałe w dziedzictwo między pokolenia wasze od Jordanu, i wszystkie narody, którem wytracił, aż do morza wielkiego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wam już teraz losem rozdzielił wszytkę ziemię od wschodniej strony Jordanu aż do morza wielkiego i wiele jeszcze zostawa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podzieliłem pomiędzy was losem, jako dziedzictwo, według waszych pokoleń te narody, które jeszcze należy podbić, tak jak te, które ja zgładziłem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Przydzieliłem wam przez los jako dziedzictwo dla każdego plemienia te narody, które jeszcze pozostały, jak również wszystkie narody, które już wytraciłem, od Jordanu aż po Wielkie Morze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jako dziedzictwo dla waszych szczepów te narody, które pozostały, tak jak wszystkie narody, które wytępiłem, od Jordanu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wyznaczam jako dziedzictwo dla waszych plemion te narody, które jeszcze pozostały, gdyż wszystkie inne wytępiłem od Jordanu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oto dzieliłem wam losem jako dziedzictwo dla waszych pokoleń [ziemię] ludów, które wyniszczyłem, i tych, które pozostały jeszcze nie podbite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я передав вам народи, які осталися, вони вам в насліддя, вашим племенам. Від Йордану всі народи, які я вигубив, і від великого моря граничать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Jardenu, losem wyznaczyłem różnym waszym pokoleniom te ludy, co jeszcze pozostały; oraz te wszystkie ludy, które wytępiłem do morza Wielkiego, ku zachodowi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przydzieliłem wam przez losowanie te narody, które pozostają jako dziedzictwo dla waszych plemion, i wszystkie narody, które wytraciłem – od Jordanu do Morza Wielkiego na zachodzie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2024-05-03T19:59:57Z</dcterms:modified>
</cp:coreProperties>
</file>