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wojsku taki rozkaz: Nie wznoście okrzyków wojennych i nie wydawajcie głosu! Niech z waszych ust nie wyjdzie żadne słowo aż do dnia, w którym powiem: Wznieście okrzyk! 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ludowi: Nie krzyczcie, niech nie będzie słychać waszego głosu ani niech żadne słowo nie wyjdzie z waszych ust aż do dnia, w którym wam powiem: Wznieście okrzyk! Wtedy wydacie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przykazał Jozue, mówiąc: Nie będziecie wołać, ani będzie słyszan głos wasz, ani wynijdzie z ust waszych słowo, aż do dnia, którego wam rzekę: Wołajcie; i uczynicie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przykazał był Jozue ludowi, mówiąc: Nie będziecie wołać ani usłyszan będzie głos wasz, ani żadna mowa z ust waszych nie wynidzie, aż przydzie dzień, którego wam rzekę: Wołajcie a krzyczcie.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dał ludowi polecenie: Nie wznoście okrzyku, niech nie usłyszą głosu waszego i niech żadne słowo nie wyjdzie z ust waszych aż do dnia, gdy wam powiem: Wznieście okrzyk wojenny! I 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wznoście okrzyku bojowego i nie podnoście swego głosu, i niech z waszych ust nie wyjdzie słowo aż do dnia, kiedy wam powiem: Wznieście okrzyk bojowy. Wtedy wzniesiecie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ludowi takie polecenie: Nie czyńcie wrzawy, niech nie słyszą waszego głosu i niech nie wychodzi słowo z waszych ust aż do dnia, gdy wam rozkażę: Wznieście okrzyk! Wtedy wzniesiecie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wydał następujący rozkaz: „Nie krzyczcie i zachowajcie zupełną ciszę. Niech nawet słowo nie wyjdzie z waszych ust aż do dnia, w którym wam rozkażę: Podnieście krzyk! Wtedy wydacie okrzyk wojenny”.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wydał Jozue następujące polecenie: ”Nie krzyczcie i niech nie będzie słychać głosu waszego, ani też niech żadne słowo nie wyjdzie z ust waszych aż do dnia, w którym wam powiem: Podnieście okrzyk wojenny! Wtedy [dopiero] wołać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народові заповів Ісус, кажучи: Не кричіть, ані хай зовсім не почується ваш голос до дня, коли Він заповість закричати, і тоді закричите.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nakazał ludowi, mówiąc: Nie podnoście wojennego okrzyku, ani nie czyńcie wrzawy; niech żadne słowo nie wyjdzie z waszych ust, aż do czasu kiedy wam powiem, byście podnieśli wojenny okrzyk; wtedy możecie wydawać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ludowi, mówiąc: ”Nie wolno wam krzyczeć ani dopuścić do tego, by słyszano wasze głosy, i żadne słowo nie ma wyjść z waszych ust aż do dnia, gdy wam powiem: ʼKrzyczcie! ʼ Wtedy macie krzyczeć”.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2024-04-30T23:27:05Z</dcterms:modified>
</cp:coreProperties>
</file>