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zaś Jozue przykazał: Nie krzyczcie, nie wydawajcie swojego głosu i niech z waszych ust nie wyjdzie ani słowo* aż do dnia, kiedy wam powiem: Wznieście okrzyk! Wtedy go wzniesiecie.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niech z waszych ust nie wyjdzie ani słowo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2024-05-01T12:08:31Z</dcterms:modified>
</cp:coreProperties>
</file>