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też, aby skrzynia JAHWE obeszła jeden raz miasto dookoła. Potem weszli do obozu i przenocowali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polecenie Jozuego skrzynia JAHWE obeszła miasto jeden raz. Potem wszyscy wrócili do obozu i tam spędzili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arka JAHWE okrążyła miasto raz, po czym wrócili do obozu i przenocowali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obeszła skrzynia Pańska miasto w około raz; i wrócili się do obozu, i zostali w obozie przez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Obchodziła tedy skrzynia PANSKA miasto raz na dzień, a wróciwszy się do obozu, została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Arka Pańska okrążyła miasto dokoła jeden raz, po czym wrócono do obozu i spędzono tam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zarządził, że Skrzynia Pana obeszła miasto wokoło, raz je okrążając. Potem weszli do obozu i pozostali przez noc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JAHWE okrążyła więc miasto jeden raz, po czym Izraelici przybyli do obozu i tam zanocowali.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Niesiono więc Arkę JAHWE dookoła miasta, okrążając je jeden raz. Potem wszyscy wrócili do obozu i tam spędzili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obeszła Arka Jahwe raz miasto dookoła, po czym wrócono do obozu i tam spędzono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кивот божого завіта, обійшовши місто, зразу відійшов до табору і спочив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dał Arce WIEKUISTEGO obejść miasto, okrążając je wokół jeden raz; potem wrócili do obozu oraz zanocowali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kazał, żeby Arka JAHWE obeszła miasto, okrążając je raz, po czym weszli do obozu i przenocowali w obozie.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2024-05-01T09:23:44Z</dcterms:modified>
</cp:coreProperties>
</file>