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(Następnego dnia) Jozue wstał wcześnie rano, kapłani ponieśli skrzynię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Jozue wstał wcześnie rano, kapłani ruszyli ze skrzynią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rano, a kapłani wzięli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zasię Jozue rano, a kapłani wzięli skrzynię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Jozue wstał w nocy, wzięli kapłani skrzynię PANSKĄ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rano, kapłani wzięli Arkę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kapłani ponieśli Skrzynię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wczesnym rankiem, a kapłani podnieśli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rano. Kapłani wzięli Arkę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[Następnego dnia] wstał Jozue wcześnie rano, a kapłani wzięli Arkę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другий день встав Ісус вранці, і взяли священики кивот господнього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wstał wczesnym rankiem i wtedy kapłani zabrali Arkę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wstał wcześnie rano i kapłani zaczęli nieść Arkę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2024-05-01T02:56:44Z</dcterms:modified>
</cp:coreProperties>
</file>