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zaś razem, (gdy) kapłani zadęli w rogi, Jozue powiedział do ludu: Wznieście okrzyk, bo JAHWE wydał wam to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razem, gdy kapłani zadęli w rogi, Jozue zawołał: Wznieście okrzyk! JAHWE daje wam to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siódmym razem, gdy kapłani zadęli w trąby, Jozue powiedział do ludu: Wznieście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okrzyk, bo JAHWE wydaje wam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siódmy raz obchodzili, a kapłani trąbili w trąby, rzekł Jozue do ludu: Krzyczcież teraz; albowiem Pan podał wam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siódmym obeszciem trąbili kapłani w trąby, rzekł Jozue do wszytkiego Izraela: Krzyczcie, bo wam JAHWE dał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za siódmym razem zagrali na trąbach, Jozue zawołał do ludu: Wznieście okrzyk wojenny, albowiem Pan wydaje wam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razem, gdy kapłani zatrąbili na trąbach, rzekł Jozue do ludu: Wznieście okrzyk bojowy, gdyż Pan dał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kapłani zadęli w trąby, a Jozue rozkazał ludowi: Wznieście okrzyk, bo JAHWE wydał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siódmym razem kapłani zadęli w trąby, Jozue powiedział do ludu: „Podnieście okrzyk wojenny, gdyż JAHWE daje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siódmym razem kapłani zagrali potężnie na rogach, zawołał Jozue do ludu: ”Podnieście okrzyk wojenny, albowiem Jahwe oddaje miasto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обході затрубіли священики, і сказав Ісус ізраїльським синам: Закричіть, бо Господь видав вам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 siódmym razem, gdy kapłani zadęli w trąby, Jezus, syn Nuna, powiedział do ludu: Podnieście wojenny okrzyk, bowiem WIEKUISTY wydał wam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 kapłani zadęli w rogi i Jozue odezwał się do ludu: ”Krzyczcie; bo JAHWE dał wam to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2024-05-01T05:53:15Z</dcterms:modified>
</cp:coreProperties>
</file>