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obłożone klątwą wycięli ostrzem miecza wszystko, co było w mieście, od mężczyzny do kobiety, od chłopca do starca, do wołu, do owcy i do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2024-05-01T05:49:16Z</dcterms:modified>
</cp:coreProperties>
</file>