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wojska rozkazał: Obejdźcie miasto dookoła, niech wojownicy ruszą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Idźcie i obejdźcie miasto, a uzbrojeni wojownicy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ludu: Idźcie a obejdźcie miasto, a zbrojni niech idą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też rzekł: Idźcie a obejdźcie miasto, idąc zbrojni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rozkazał ludowi: Wyruszcie i okrążcie miasto, a zbrojni wojownicy niech idą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Ruszajcie i obejdźcie miasto wokoło, a zbrojni niech idą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ludowi: Idźcie i okrążcie miasto, a zbrojni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„Ruszajcie! Obejdźcie miasto dookoła, a uzbrojeni wojownicy niech maszerują przed Arką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- Ruszajcie i okrążajcie miasto, zbrojni zaś niech ciągną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їм, мовлячи: Заповіжте народові обійти і обкружити місто, і військові хай підуть озброєні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ludowi: Wyruszcie oraz okrążcie miasto, zaś przednia straż niech idzie przed Arką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ludu: ”Idźcie i okrążajcie miasto, a zbrojni niech idą przed Arką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2024-05-01T00:14:36Z</dcterms:modified>
</cp:coreProperties>
</file>