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z kolei powiedział: Przyjdźcie i obejdźcie miasto, zbrojni zaś niech przejdą przed skrzynią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2024-04-30T22:51:59Z</dcterms:modified>
</cp:coreProperties>
</file>