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zgrzeszył! Przekroczyli przy tym moje przymierze, którego przykazałem im (strzec)!* Wzięli przy tym z tego, co było obłożone klątwą, przy czym ukradli, przy czym oszukali, przy czym włożyli w swoje rzeczy.**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7:25-26&lt;/x&gt;; &lt;x&gt;60 1:7-8&lt;/x&gt;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naczynia, torby.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2024-04-29T11:21:39Z</dcterms:modified>
</cp:coreProperties>
</file>