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wskazany (przez los), że posiada coś, co zostało obłożone klątwą, zostanie spalony w ogniu – on i to, co do niego należy, gdyż przestąpił przymierze z JAHWE i dopuścił się podłości*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podłości, </w:t>
      </w:r>
      <w:r>
        <w:rPr>
          <w:rtl/>
        </w:rPr>
        <w:t>נְבָלָה</w:t>
      </w:r>
      <w:r>
        <w:rPr>
          <w:rtl w:val="0"/>
        </w:rPr>
        <w:t xml:space="preserve"> , lub: nikczemności, głupoty, bezmyślności.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2024-04-29T12:18:31Z</dcterms:modified>
</cp:coreProperties>
</file>