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więc z namiotu, przynieśli do Jozuego i do wszystkich synów* Izraela i złożyli to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z namiotu, przynieśli do Jozuego oraz do pozostałych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 namiotu, przynieśli do Jozuego oraz do wszystkich synów Izraela i położyli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namiotu przynieśli je do Jozuego, i do wszystkich synów Izraelskich, a położyli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namiotu przynieśli je do Jozuego i do wszytkich synów Izraelowych, i porzucili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ze środka namiotu, przynieśli do Jozuego i do wszystkich Izraelitów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 i do wszystkich synów izraelskich,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Jozuego, 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 więc ze środka namiotu i przynieśli do Jozuego i wszystkich Izraelitów, a następnie 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je z namiotu, przynieśli do Jozuego i 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винесли їх з шатра і принесли до Ісуса та ізраїльських старшин, і поклали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je z namiotu oraz przynieśli do Jezusa, syna Nuna, oraz do wszystkich synów Israela; po czym złożyli je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to wszystko ze środka namiotu i przynieśli do Jozuego i do wszystkich synów Izraela, i wysypali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2024-04-29T10:13:39Z</dcterms:modified>
</cp:coreProperties>
</file>