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wrócili do Jozuego, powiedzieli mu: Niech nie wyrusza cały lud. Niech wyruszy około dwóch lub trzech tysięcy ludzi i uderzy na Aj.* Nie trudź tam całego ludu, bo tamtych jest niewielu!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miasto.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2024-04-29T11:13:42Z</dcterms:modified>
</cp:coreProperties>
</file>