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tam zatem z ludu około trzech tysięcy ludzi, lecz uciekli przed ludźmi z Aj!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2024-04-29T13:49:15Z</dcterms:modified>
</cp:coreProperties>
</file>