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Panie,* co mam powiedzieć po tym, jak Izrael odwrócił się karkiem wobec swoich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Panie, co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powiem, gdy Izrael uciekł przed swymi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rzekę, ponieważ podawa Izrael tył nieprzyjaciołom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Boże, co rzekę, widząc Izraela nieprzyjaciołom swym tył podającego?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Panie! Co mam teraz powiedzieć, gdy Izrael podał tyły swoim wrogom?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cóż mam powiedzieć, gdy oto Izrael odwrócił się tyłem do swoich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 mój! Co mam powiedzieć, skoro Izrael uciekł przed swoimi nieprzyjaciółmi?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Panie, cóż mam powiedzieć po tym, jak Izrael uciekł przed swoimi wrogami?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Panie, cóż powiem teraz, gdy Izrael rzucił się do ucieczki przed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скажу, бо повернув Ізраїль шию перед своїм ворогом,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błagam, Panie! Co mam powiedzieć, gdyż Israel odwrócił grzbiet do swych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mi, JAHWE, ale co mogę powiedzieć po tym, jak Izrael podał tył swoim nieprzyjaciołom?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O, mój Panie, ּ</w:t>
      </w:r>
      <w:r>
        <w:rPr>
          <w:rtl/>
        </w:rPr>
        <w:t>בִי אֲדֹנָי</w:t>
      </w:r>
      <w:r>
        <w:rPr>
          <w:rtl w:val="0"/>
        </w:rPr>
        <w:t xml:space="preserve"> , lub: Za pozwoleniem,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2024-04-29T08:47:08Z</dcterms:modified>
</cp:coreProperties>
</file>