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zawsze modlimy się o was,* aby nasz Bóg uznał was za godnych powołania i w mocy wypełnił** wszelkie pragnienie dobra i dzieło wiary,***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i modlimy się każdej chwili za was, aby was uznał za godnych powołania Bóg nasz i wypełnił całe upodobanie dobroci i dzieło wiary przez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też myśli zawsze modlimy się o was. Pragniemy, aby nasz Bóg uznał was za godnych powołania i z mocą wypełnił wszelkie wasze pragnienie dobra oraz dzieło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nieustannie modlimy się za was, aby nasz Bóg uznał was za godnych tego powołania i wypełnił wszelkie upodobanie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 i dzieła wiary w 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też modlimy się zawsze za was, aby Bóg nasz godnymi was uczynił powołania tego i wypełnił wszystko upodobanie dobrotliwości swojej, i skutek wiary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też modlimy się zawsze za was, aby was Bóg nasz uczynił godnymi wezwania swego i wypełnił wszytkę wolą dobrotliwości i sprawę wiary w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modlimy się stale za was, aby Bóg nasz uczynił was godnymi swego wezwania i aby z mocą wypełnił w was wszelkie pragnienie dobra oraz działanie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modlimy się zawsze za was, aby Bóg nasz uznał was za godnych powołania i w mocy doprowadził do końca wszystkie wasze dobre zamierzenia i dzieła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modlimy się za was, aby nasz Bóg uznał was za godnych swego powołania i z mocą wypełnił każde dobre pragnienie i dzieło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modlimy się za was, aby nasz Bóg uczynił was godnymi powołania, aby z mocą spełnił każde dobre pragnienie i doprowadził do końca dzieło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myślą o tym modlimy się zawsze za was, by nasz Bóg uznał was godnymi wezwania i napełnił mocą wszelkie dobre pragnienie i czyn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zawsze prosimy Boga w modlitwie, abyście postępowali zgodnie z waszym powołaniem. Niech on swoją mocą urzeczywistni wszystkie wasze dobre zamierzenia i plany, owoc waszej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uwierzyliście naszemu świadectwu i dlatego nieustannie modlimy się za was. Niech Bóg nasz uczyni was godnymi powołania i swoją mocą spełni wszystkie wasze dobre pragnienia - dzieło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це й молимося завжди за вас, щоб наш Бог учинив вас гідними покликання і міццю наповнив усю добру волю до доброти й діла віри,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się za was modlimy, by nasz Bóg uznał was za godnych powołania oraz w mocy i skutkiem wiary, wypełnił całą łaską szlachetności.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to na względzie, zawsze modlimy się za was, aby nasz Bóg uczynił was godnymi Jego powołania i przez swą moc wypełnił każdy wasz dobry zamysł i każdy czyn płynący z waszej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celu zawsze się za was modlimy, żeby nasz Bóg poczytał was za godnych swego powołania i z mocą dopełnił wszelkiego dobra, w którym ma upodobanie, oraz dzieła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nieustannie modlimy się o was, abyście postępowali w sposób zgodny z waszym powołaniem i aby Bóg dał wam moc do wykonania tego, co zamierzacie i czego już się podjęliście. Są to bowiem czyny będące skutkiem waszej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&lt;x&gt;590 1:2&lt;/x&gt;;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2024-04-26T15:08:51Z</dcterms:modified>
</cp:coreProperties>
</file>