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6"/>
        <w:gridCol w:w="5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czego wezwał was przez dobrą nowinę naszą ku pozyskaniu dla siebie chwały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którego* też powołał** was przez naszą ewangelię,*** dla zachowania**** chwały naszego Pana, Jezusa Chrystusa.*****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czemu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powołał was przez dobrą nowinę naszą, ku pozyskaniu dla siebie chwały Pana naszego,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czego wezwał was przez dobrą nowinę naszą ku pozyskaniu dla siebie chwały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którego odnosi się do poświęcenia, ἁγιασμός, które jest rm w w. 13; &lt;x&gt;600 2:14&lt;/x&gt;L.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2:12&lt;/x&gt;; &lt;x&gt;590 4:7&lt;/x&gt;; &lt;x&gt;670 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&lt;x&gt;590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2024-04-28T20:53:31Z</dcterms:modified>
</cp:coreProperties>
</file>