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3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stójcie i trzymajcie się przekazów których zostaliście nauczeni czy to przez słowo czy to przez list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bracia, stójcie* niewzruszenie i trzymajcie się przekazanych prawd,** których nauczyliście się czy to przez słowo, czy to przez nasz list.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więc. bracia, trwajcie. i trzymajcie się silnie przekazów*, których zostaliście nauczeni czy to przez słowo. czy to przez list nasz.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stójcie i trzymajcie się przekazów których zostaliście nauczeni czy to przez słowo czy to przez list nasz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16:13&lt;/x&gt;; &lt;x&gt;550 5:1&lt;/x&gt;; &lt;x&gt;570 1:27&lt;/x&gt;; &lt;x&gt;570 4:1&lt;/x&gt;; &lt;x&gt;590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11:2&lt;/x&gt;; &lt;x&gt;600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ten stał się terminem technicznym, oznaczającym ustną tradycję.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2024-04-29T01:48:31Z</dcterms:modified>
</cp:coreProperties>
</file>