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będący przeciwnym i który jest wznoszony ponad wszystko który jest nazywany bogiem lub przedmiotem kultu tak że go w świątyni Boga jak bóg usiąść pokazując siebie samego że jest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przeciwstawia się Bogu i wynosi się ponad wszystko, co się nazywa Bogiem lub jest przedmiotem czci,* tak że sam zasiądzie w przybytku Boga,** wskazując na samego siebie, że jest Bogiem.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będący przeciwnym i podnoszący się przeciwko każdemu nazywającemu się bogiem lub przedmiotem czci tak że on w przybytku Boga usiąść*, pokazując siebie samego, że jest bogiem.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będący przeciwnym i który jest wznoszony ponad wszystko który jest nazywany bogiem lub przedmiotem kultu tak, że go w świątyni Boga jak bóg usiąść pokazując siebie samego że jest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buntował się przeciw wszystkiemu i wynosił się ponad wszystko, co łączy się z Bogiem lub jest przedmiotem boskiej czci. W końcu sam zasiądzie w przybytku i wskaże na siebie, że to on jest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się sprzeciwia i wynosi ponad wszystko, co się nazywa Bogiem lub co jest przedmiotem czci, tak że zasiądzie w świątyni Boga jako Bóg, podając się za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się sprzeciwia i wynosi nad to wszystko, co się zowie Bogiem, albo co ma Boską cześć, tak iż on w kościele Bożym jako Bóg usiądzie, udawając się za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się sprzeciwia i wynosi się nad to wszytko, co zowią Bogiem abo co chwalą, tak że usiędzie w kościele Bożym, okazując się, jakoby był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się sprzeciwia i wynosi ponad wszystko, co nazywane jest Bogiem lub co odbiera cześć, tak że zasiądzie w świątyni Boga, dowodząc, że sam jest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Przeciwnik, który wynosi się ponad wszystko, co się zwie Bogiem lub jest przedmiotem boskiej czci, a nawet zasiądzie w świątyni Bożej, podając się za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przeciwnikiem i wynosi się ponad wszystko, co dotyczy Boga lub Jego czci. Zasiądzie nawet w świątyni Boga, przedstawiając siebie samego jako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będzie występował przeciw wszystkiemu i wynosił się ponad wszystko, co boskie i godne czci. Wreszcie zasiądzie w świątyni Bożej, uważając się za samego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przeciwstawiający się i podnoszący przeciwko wszystkiemu, co nazywane jest bogiem lub świętością, tak że nawet umieści siebie w świątyni Boga, obwieszczając, że Bogiem jest 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 on wszystkiemu się sprzeciwiał i wynosił się ponad wszystko, co ma związek z Bogiem i co ludzie otaczają czcią. Zawładnie nawet świątynią Boga i ogłosi się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przeciwnik, wynoszący się ponad wszystko, co nazwane jest Bogiem lub odbiera cześć Boską. Zasiądzie on nawet w świątyni Boga dowodząc, że sam jest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противиться і підноситься над усе, зване Богом чи святощами; тож у Божому храмі він сяде, [як Бог] і видаватиме себе за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przeciwnikiem oraz wynosi się ponad wszystko, mające na myśli Boga, lub będące przedmiotem czci. Tak, że jak bóg zasiądzie on w Świątyni Boga, przedstawiając samego siebie, że jest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Sprzeciwi się on wszystkiemu, co ludzie zwą bogiem albo czynią przedmiotem czci, wywyższy się ponad to wszystko, tak że zasiądzie w Świątyni Bożej i ogłosi się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się przeciwstawia oraz wynosi nad każdego, kto jest zwany ”bogiem” lub przedmiotem wielbienia; zasiada też w świątyni Boga, publicznie podając się za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wynosił się ponad wszystko i sprzeciwiał się wszelkim bogom i temu, co jest przez ludzi otaczane czcią. Człowiek ten zasiądzie w Bożej świątyni, twierdząc, że to on jest Bogiem.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14:13&lt;/x&gt;; &lt;x&gt;340 7:23-25&lt;/x&gt;; &lt;x&gt;340 11:36&lt;/x&gt;; &lt;x&gt;730 13:5-6&lt;/x&gt;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28:2&lt;/x&gt;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"on (...) usiąść" - składniej: "tak że usiądzie".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2024-04-29T05:51:44Z</dcterms:modified>
</cp:coreProperties>
</file>