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1"/>
        <w:gridCol w:w="5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niech skieruje wasze serca* ku miłości Bożej** i ku cierpliwości Chrystusowej.***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Pan oby wyprostował wasze serca ku miłości Boga i ku wytrwałości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 oby wyprostował wasze serca ku miłości Boga i do wytrwałości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4:7&lt;/x&gt;; &lt;x&gt;130 29:18&lt;/x&gt;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3:16&lt;/x&gt;; &lt;x&gt;690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2024-05-04T15:52:10Z</dcterms:modified>
</cp:coreProperties>
</file>