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2"/>
        <w:gridCol w:w="5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obfitowała zaś łaska Pana naszego z wiarą i miłością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Zaobfitowała* zaś łaska** naszego Pana wraz z wiarą*** i miłością, która jest w Chrystusie Jezusie.****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wyżej zaobfitowała zaś łaska Pana naszego z wiarą i miłością, (tą)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obfitowała zaś łaska Pana naszego z wiarą i miłością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1:17&lt;/x&gt;; &lt;x&gt;530 15:10&lt;/x&gt;; &lt;x&gt;620 2:1&lt;/x&gt;; &lt;x&gt;630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13:13&lt;/x&gt;; &lt;x&gt;590 1:3&lt;/x&gt;; &lt;x&gt;590 3:6&lt;/x&gt;; &lt;x&gt;590 5:8&lt;/x&gt;;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wiernością.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2024-04-19T20:16:51Z</dcterms:modified>
</cp:coreProperties>
</file>