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7"/>
        <w:gridCol w:w="5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być nauczyciele Prawa nie rozumiejąc ani co mówią ani o czym twierdzą mocno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 być nauczycielami Prawa,* ** a nie rozumieją ani tego, co mówią, ani tego, przy czym obstają.***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chcąc być nauczycielami Prawa, nie myśląc ani co mówią, ani o jakich twierdzą sobie mocno.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być nauczyciele Prawa nie rozumiejąc ani co mówią ani o czym twierdzą mocno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Prawo, νόμος, to: (1) Prawo Mojżesza; (2) całe SP.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23:7&lt;/x&gt;; &lt;x&gt;500 3:10&lt;/x&gt;; &lt;x&gt;510 5:34&lt;/x&gt;; &lt;x&gt;560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upierają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2024-04-26T06:34:06Z</dcterms:modified>
</cp:coreProperties>
</file>