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pięknie kierującymi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niech będą jednej kobiety mężami, dzieci pięknie stojącymi na czele i swoich domów: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Inaczej: diakoni. Zob. 3.8*.]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2024-04-28T09:10:51Z</dcterms:modified>
</cp:coreProperties>
</file>