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opóźniał się – (to) abyś wiedział, jak należy postępować* w domu Bożym,** który jest zgromadzeniem*** **** Boga żyjącego,***** filarem****** i podporą prawdy.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zwlekałbym, aby wiedziałbyś, jak trzeba w domu Boga obracać się, który jest (społecznością) wywołanych Boga żyjącego, kolumną i utwierdzeniem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zwlekałbym aby wiedziałbyś jak trzeba w domu Boga postępować który jest zgromadzenie Boga żyjącego filar i utwierdzenie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obracać się, radzić sobie, ἀναστρέφεσθαι.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kościołem, ἐκκλησία.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16:16&lt;/x&gt;; &lt;x&gt;610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&lt;x&gt;550 2:9&lt;/x&gt;;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2024-04-27T16:19:28Z</dcterms:modified>
</cp:coreProperties>
</file>