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swojego domu stanąć na czele nie wie jak o zgromadzenie Boga będzie dbać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nie potrafi kierować własnym domem, to jak zatroszczy się o zgromadzenie Boga?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 zaś ktoś swojego domu stanąć na czele nie umie, jak (o) (społeczność) wywołanych* Boga dbać będzie?)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swojego domu stanąć na czele nie wie jak (o) zgromadzenie Boga będzie dbać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2024-04-28T09:45:55Z</dcterms:modified>
</cp:coreProperties>
</file>