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mających tajemnicę wiary w czystym sumieniu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z czystym sumieniem tajemnicę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mający* tajemnicę wiary w czystym sumieniu.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mających tajemnicę wiary w czystym sumieniu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zachowującymi z czystym sumieniem tajemnicę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tajemnicę wiary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tajemnicę wiary w czystem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tajemnicę wiary w czystym sumnieniu.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[lecz] utrzymujący tajemnicę wiary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tajemnicę wiary wraz z 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prawdy wiary z 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strzec tajemnicy wiary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strzegą tajemnicy wiary z czystym sumieniem.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 czystym sumieniem strzegą objawionej prawdy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tajemnicę wiary noszą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які мають таємницю віри в чистім сумлінні.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tajemnicę wiary w czystym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sumieniem muszą pielęgnować zakrytą do niedawna prawdę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z czystym sumieniem świętą tajemnicę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sumieniem mają się wiernie trzymać wiary objawionej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tajemnica wiary, μυστήριον τῆς πίστεως, to sztuka życia wg wewnętrznej inspiracji, pochodzącej od obecnego w nas Chrystusa (np. &lt;x&gt;540 5:17&lt;/x&gt;; &lt;x&gt;550 2:20&lt;/x&gt;; &lt;x&gt;580 1:27&lt;/x&gt;).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wyrazu "słudzy" (w. 8) do tego miejsca występuje składnia accusativus cum infinitivo, zależna od domyślnego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2024-04-28T03:55:08Z</dcterms:modified>
</cp:coreProperties>
</file>