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4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profanujące i babskie baśnie odrzucaj ćwicz zaś siebie w 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Pospolitych* zaś i babcinych** mitów*** unikaj. Ćwicz się natomiast w pobożności.****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profanujące i staruchowe bajki odsuwaj od siebie*. Ćwicz zaś ciebie samego do nabożności;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profanujące i babskie baśnie odrzucaj ćwicz zaś siebie w 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pospolitych i niedorzecznych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rozmów unikaj. Ćwicz się natomiast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 natomiast pospolite i babskie baśnie. Sam zaś ćwicz się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świeckich i babich baśni chroń się; ale się ćwicz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nikczemnych i babich baśni strzeż się, a ćwicz się ku 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 natomiast światowe i babskie bajki. Sam zaś ćwicz się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pospolitych i babskich baśni unikaj, ćwicz się natomiast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Pospolitego zaś i babskiego gadania unikaj. Ćwicz się natomiast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 więc bezbożne i głupie baśnie. Ćwicz się natomiast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Owych świeckich natomiast i babskich bajań unikaj. Ćwicz się w pobożności,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Wystrzegaj się przesądów i mitów, które uwłaczają czci Boga, ale dbaj o rozwój duchowy.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Zwalczaj bezbożne i niedorzeczne bajki. Zachęta do pobożności Ćwicz się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нечистих і поганих байок остерігайся. Вправляйся ж у побожності,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odrzucaj dostępne dla wszystkich i starobabskie bajki. A siebie ćwicz odnośnie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przyzwalaj na bezbożne bubbe-majsy, tylko zaprawiaj się w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odrzucaj fałszywe opowieści, które bezczeszczą to, co święte, a są opowiadane przez stare kobiety. Natomiast ćwicz się, mając na celu zbożne oddanie.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 czasu na bezsensowne i bezwartościowe historie, ale dbaj o swój duchowy rozwój.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5:14&lt;/x&gt;; &lt;x&gt;650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baśni.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5:14&lt;/x&gt;; &lt;x&gt;650 12:11&lt;/x&gt;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"unikaj".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2024-05-03T00:18:50Z</dcterms:modified>
</cp:coreProperties>
</file>