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 opieką te wdowy, które już raczej pozostaną we wdowieństwie.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wdowom, które rzeczywiście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miej w uczciwości, które prawdziwie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czci, które prawdziwie wdowy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we czci te wdowy, które są rzeczywiście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 szacunkiem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 - tym, które są prawdziwymi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lecz tym naprawdę wdowom.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szacunek dla tych wdów, które z godnością noszą swoje wdowieństwo.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otaczaj szacunkiem,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удів, - але вдів правдивих.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Szczególną troską otaczaj wdowy, które są pozbawione pomocy ze strony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2024-05-05T19:43:11Z</dcterms:modified>
</cp:coreProperties>
</file>