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35"/>
        <w:gridCol w:w="32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stawiwszy się w Rzymie, wytrwale szukał mnie i znalazł ―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stawszy się w Rzymie gorliwiej szukał mnie i znalazł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znalazł się w Rzymie,* ** usilnie mnie szukał i znalazł;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stawszy się w Rzymie gorliwie poszukał mię i znalazł -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stawszy się w Rzymie gorliwiej szukał mnie i znalazł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Spis ludności w 14 r. po Chr. zarejestrował ok. 6 mln ludności Rzymu.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28:14&lt;/x&gt;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2024-04-26T16:03:53Z</dcterms:modified>
</cp:coreProperties>
</file>