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wytrwamy,* ** wspólnie królować będziemy;*** jeśli się zaprzemy,**** On też nas się zaprze;*****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znosimy, i razem królować będziemy; jeśli odrzucimy, i On odrzuci nas;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wytrwamy, εἰ ὑπομένομεν, tj. jeśli trwamy, lecz por. impf. w SG: </w:t>
      </w:r>
      <w:r>
        <w:rPr>
          <w:rtl/>
        </w:rPr>
        <w:t>וּגַם־עִּמֹו ונִמְֹלְך אִם־נִסְּבֹל עִּמֹו</w:t>
      </w:r>
      <w:r>
        <w:rPr>
          <w:rtl w:val="0"/>
        </w:rPr>
        <w:t xml:space="preserve"> , i &lt;x&gt;20 21:16&lt;/x&gt;; &lt;x&gt;620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&lt;x&gt;470 24:13&lt;/x&gt;; &lt;x&gt;520 8:17&lt;/x&gt;; &lt;x&gt;670 4:13&lt;/x&gt;;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się zaprzemy, εἰ ἀρνησόμεθα : odnosi się do ostatecznego zaparcia, jak w &lt;x&gt;470 13:20-21&lt;/x&gt;, nie chwilowej porażki, jak w &lt;x&gt;500 18:17&lt;/x&gt;;&lt;x&gt;500 21:15&lt;/x&gt;, &lt;x&gt;620 2:12&lt;/x&gt;L.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&lt;x&gt;490 9:26&lt;/x&gt;; &lt;x&gt;490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2024-05-26T06:19:35Z</dcterms:modified>
</cp:coreProperties>
</file>