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3"/>
        <w:gridCol w:w="49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słowo ich jak gangrena pastwisko będzie mieć z których jest Himenajos i Filetos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słowo* rozszerzy się jak gangrena; do nich należy Hymeneusz** *** i Filetos,****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słowo ich jak zgorzel paszę mieć będzie; (z) tych jest Hymenajos i Filetos,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słowo ich jak gangrena pastwisko będzie mieć (z) których jest Himenajos i Filetos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nauka.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Hymeneusz, Ὑμέναιος, czyli: należący do boga małżeństwa.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1:20&lt;/x&gt;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Filetos, Φίλητος, czyli: przyjazny, kochany (por. Miłosz).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2024-05-26T13:36:24Z</dcterms:modified>
</cp:coreProperties>
</file>